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do mnie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господне слово було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2024-05-19T22:49:14Z</dcterms:modified>
</cp:coreProperties>
</file>