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8"/>
        <w:gridCol w:w="2280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2024-05-19T22:30:02Z</dcterms:modified>
</cp:coreProperties>
</file>