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zapowiadam (jakiemuś) narodowi lub królestwu, że je wykorzenię, wyrwę i zniszczę,*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jakiemuś narodowi lub królestwu zapowiadam, że je wykorzenię, wyrwę albo zniszczę,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ogłoszę przeciwko narodowi i przeciwko królestwu, że je wykorzenię, wywrócę i zniszczę;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rzekł nagle przeciwko narodowi, i przeciwko królestwu, że je wykorzenię, i zepsuję, i wygubię;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rzekę przeciw narodowi i przeciw królestwu, abych je wykorzenił, zepsował i zagubił.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postanawiam przeciw narodowi lub królestwu, że je wyplenię, obalę i 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grożę narodowi i królestwu, że je wykorzenię, wywrócę i zniszczę,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mogę mówić narodowi albo królestwu, żeby je wyrywać, obalać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postanawiam wykorzenić jakiś naród i królestwo, zburzyć je i 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grożę narodowi czy państwu zagładą, ruiną i zgubą,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(Як) Я виголошу рішення на нарід, чи на царство, щоб їх вигубити і знищити,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wypowiadam się o narodzie, albo królestwie, by je wyplenić, zburzyć albo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powiem przeciw jakiemuś narodowi i przeciw jakiemuś królestwu, że go wykorzenię i zburzę, i zniszczę,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1:10&lt;/x&gt;; &lt;x&gt;300 32:28&lt;/x&gt;; &lt;x&gt;300 45:4&lt;/x&gt;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2024-05-20T01:06:51Z</dcterms:modified>
</cp:coreProperties>
</file>