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powstaną, jeżeli mogą cię wybawić w czasie twojej niedoli! Gdyż (jaka) liczba twoich miast, tyle jest twoich bogów, Judo!*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według liczby ulic Jerozolimy składają ofiary Baal (rż), καὶ κατʼ ἀριθμὸν διόδων τῆς Ιερουσαλημ ἔθυον τῇ Βααλ.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2024-05-08T04:42:56Z</dcterms:modified>
</cp:coreProperties>
</file>