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marne figi, tak marne, że nie nadają się do spożycia — mówi JAHWE — ukazują, jak postąpię z Sedekiaszem, królem Judy, i z jego książętami, a także z resztą mieszkańców Jerozolimy, która pozostanie w tej ziemi lub która osiedli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te złe figi, których nie można jeść, bo są tak złe, tak mówi JAHWE: Tak samo postąpię z Sedekiaszem, królem Judy, z jego książętami, z resztką Jerozolimy, która pozostała w tej ziemi, oraz z tymi, którzy mieszkają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nie jadają, przeto, że są złe, tak zarzucę (toć zaiste mówi Pan,) Sedekijasza, króla Judzkiego, i książąt jego, i ostatki z Jeruzalemu, które pozostały w tej ziemi, i tych, 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jeść nie mogą, przeto że są złe, to mówi JAHWE, tak dam Sedechjasza, króla Judzkiego, i książęta jego, i pozostałe z Jeruzalem, którzy zostali w tym mieście i 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 się czyni z bezwartościowymi figami, których nie można jeść, bo są niedobre, tak samo - tak mówi Pan - postąpię z Sedecjaszem, królem judzkim, z jego przywódcami, z tymi mieszkańcami Jerozolimy, co pozostali w tej ziemi, oraz z tymi, co mieszkają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jedzenia, gdyż są złe - mówi Pan - tak postąpię z Sedekiaszem, królem judzkim, i z jego książętami, i resztą Jeruzalemu, z tymi, którzy pozostali w tej ziemi, i z tymi, którzy osiedlili się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ze złymi figami, których nie da się jeść z powodu zepsucia – mówi JAHWE – tak wydam Sedecjasza, króla Judy, jego książąt i resztę z Jerozolimy, która pozostała w tej ziemi, oraz mieszkańców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złych figach, które nie nadają się do jedzenia, to mówi JAHWE: Tak postąpię z Sedecjaszem, królem Judy, z jego książętami i resztą mieszkańców Jerozolimy, pozostałą w kraju, oraz z tymi, którzy przebywają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złe figi, które nie nadają się do jedzenia z powodu złego stanu, (tak oto mówi Jahwe) - tak wydam [na zgubę] króla judzkiego Sedecjasza i jego książąt oraz resztę [ludności] Jeruzalem, tak pozostałą w kraju, jak i osiadłą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фіґи погані, які не їстимуться через їхню погань, так говорить Господь, так видам Седекію царя Юди і його вельмож і осталий Єрусалим, тих, що осталися в цій землі, і тих, що живуть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 zepsute figi, których się nie jada z powodu zepsucia mówi WIEKUISTY, tak uczynię Cydkjaszowi, królowi Judy, jego książętom i szczątkom Jeruszalaim, które pozostały w tej ziemi oraz tym, co osiedli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jak się postępuje ze złymi figami, których nie da się jeść, bo są złe, zaiste, to rzekł JAHWE: ”Tak dam Sedekiasza, króla Judy, i jego książąt, i ostatek Jerozolimy, który pozostaje w tej ziemi, oraz tych, którzy mieszkają w ziemi egipskiej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2024-05-02T00:44:38Z</dcterms:modified>
</cp:coreProperties>
</file>