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9"/>
        <w:gridCol w:w="2058"/>
        <w:gridCol w:w="2498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Edom* i Moab,** i synów Ammona,***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48:1-47&lt;/x&gt;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49:1-6&lt;/x&gt;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2024-05-06T23:19:50Z</dcterms:modified>
</cp:coreProperties>
</file>