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ziemię, człowieka i zwierzę, które są na powierzchni ziemi:* w swojej wielkiej mocy i swoim wyciągniętym ramieniem – i daję ją temu, kto jest odpowiedni** w 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(...) ziemi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4:17-19&lt;/x&gt;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2024-05-06T04:27:42Z</dcterms:modified>
</cp:coreProperties>
</file>