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— powiedział przy wszystkich — podobnie, w ciągu dwóch lat, złamię jarzmo Nebukadnesara, króla Babilonu, i zdejmę je z karku wszystkich narodów. Na te słowa prorok Jeremiasz odszedł. Udał się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 powiedział wobec całego ludu: Tak mówi JAHWE: Tak złamię jarzmo Nabuchodonozora, króla Babilonu, znad szyi wszystkich narodów w ciągu dwóch lat. I prorok Jeremiasz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Hananijasz przed oczyma wszystkiego ludu, mówiąc: Tak mówi Pan: Tak połamię jarzmo Nabuchodonozora, króla Babilońskiego, po dwóch latach z szyi wszystkich narodów. I poszedł Jeremijasz prorok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Hananiasz przed oczyma wszytkiego ludu, mówiąc: To mówi JAHWE: Tak złamię jarzmo Nabuchodonozora, króla Babilońskiego, po dwu lat z szyje wszech narodów. I poszedł Jeremiasz prorok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wobec całego ludu: Tak mówi Pan: Tak samo skruszę jarzmo Nabuchodonozora, króla babilońskiego, na karku wszystkich narodów w ciągu dwóch lat.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Tak mówi Pan: Tak złamię jarzmo Nebukadnesara, króla babilońskiego, w przeciągu dwóch lat z karku wszystkich narodów. I odszedł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powiedział wobec całego tego ludu: Tak mówi JAHWE: Tak samo za dwa lata złamię jarzmo Nebukadnessara, króla Babilonu i zrzucę z karku wszystkich narodów. Potem 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w obecności całego ludu powiedział: „To mówi JAHWE: Tak za dwa lata złamię jarzmo króla babilońskiego Nabuchodonozora i zrzucę je z karku wszystkich narodów”.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- Tak mówi Jahwe: Tak też w ciągu dwóch lat złamię jarzmo Nebukadnezara, króla babilońskiego, [zrzucając je] z karku wszystkich narodów. A 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Ананія перед очима народу, кажучи: Так сказав Господь: Так знищу ярмо царя Вавилону з шиї всіх народів. І пішов Єремія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 powiedział na oczach całego ludu te słowa: Tak mówi WIEKUISTY: W ten sposób, po dwóch latach, skruszę z szyi wszystkich narodów jarzmo Nabukadrecara, króla Babelu! Na to prorok Jeremjasz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Chananiasz na oczach całego ludu: ”Oto, co rzekł JAHWE: ʼWłaśnie tak za pełne dwa lata złamię jarzmo Nebukadreccara, króla Babilonu, zrzucając je z karku wszystkich narodówʼ ”. A prorok Jeremiasz odszedł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2024-04-29T19:36:29Z</dcterms:modified>
</cp:coreProperties>
</file>