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JAHWE: Złamałeś jarzmo drewniane, lecz zrobię zamiast niego jarzmo żelazne.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2024-04-29T20:47:11Z</dcterms:modified>
</cp:coreProperties>
</file>