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Jeremiasz, prorok, do Chananiasza, proroka: Posłuchaj, Chananiaszu: Nie posłał cię JAHWE, a ty wywołujesz w tym ludzie ufność w kłamstwo.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2024-04-29T21:45:35Z</dcterms:modified>
</cp:coreProperties>
</file>