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Ja sprowadzę z powrotem na to miejsce wszystkie sprzęty świątyni JAHWE, które zabrał stąd król Nebukadnesar i 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sprowadzę z powrotem na to miejsce wszystkie naczynia domu JAHWE, które Nabuchodonozor, król Babilonu, zabrał z tego miejsca i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zasię na to miejsce wszystkie naczynia domu Pańskiego, które pobrał Nabuchodonozor, król Babiloński, z tego miejsca, a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dwie lecie dni, a ja każę odnieść na to miejsce wszystkie naczynia domu PANskiego, które pobrał Nabuchodonozor, król Babiloński, z miejsca tego, i przeniósł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przywrócę na to miejsce wszystkie naczynia domu Pańskiego, które zabrał Nabuchodonozor, król babiloński, z tego miejsca, wywożąc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sprowadzę z powrotem na to miejsce wszystkie przybory domu Pana, które król babiloński Nebukadnesar zabrał z tego miejsca i kazał je zawieźć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zwrócę na to miejsce wszystkie naczynia domu Pana, które Nebukadnessar, król Babilonu, zabrał z tego miejsca i 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na to miejsce wszystkie przedmioty z domu JAHWE, które król babiloński Nabuchodonozor zabrał z tego miejsca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z powrotem na to miejsce wszystkie naczynia Świątyni Jahwe, które zabrał z tego miejsca Nebukadnezar, król babiloński, uwożąc je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два роки днів (і) Я поверну до цього місця посуд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na to miejsce wszelkie przybory Domu WIEKUISTEGO, które z tego miejsca zabrał Nabukadrecar, król Babelu i 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pełne dwa lata sprowadzę z powrotem na to miejsce wszystkie sprzęty domu JAHWE, które Nebukadreccar, król Babilonu, zabrał z tego miejsca, żeby je zawieźć do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2024-04-29T18:21:54Z</dcterms:modified>
</cp:coreProperties>
</file>