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1"/>
        <w:gridCol w:w="6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Jeremiasz, prorok, do Chananiasza, proroka, na oczach kapłanów i na oczach całego ludu stojącego w 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2024-04-29T21:40:36Z</dcterms:modified>
</cp:coreProperties>
</file>