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jednak tego Słowa, które ja wypowiadam do twoich uszu i do uszu całego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2024-04-29T17:46:37Z</dcterms:modified>
</cp:coreProperties>
</file>