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ciebie kapłanem w miejsce kapłana Jehojady,* abyś był nadzorcą w domu JAHWE na każdego człowieka oszalałego** i zajmującego się proroctwem, abyś zakuwał go w dyby*** lub stawiał pod pręgierzem.****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(jehojada‘),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21:14&lt;/x&gt;; &lt;x&gt;240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pręgierz, </w:t>
      </w:r>
      <w:r>
        <w:rPr>
          <w:rtl/>
        </w:rPr>
        <w:t>צִינֹק</w:t>
      </w:r>
      <w:r>
        <w:rPr>
          <w:rtl w:val="0"/>
        </w:rPr>
        <w:t xml:space="preserve"> (tsinoq), hl, lub: żelazna obroża.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2024-05-03T10:21:33Z</dcterms:modified>
</cp:coreProperties>
</file>