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też o pomyślność* miasta, do którego skazałem was tam na wygnanie, i módlcie się za nie do JAHWE, bo od jego pomyślności zależy wasza pomyślność!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pomyślność, ׁ</w:t>
      </w:r>
      <w:r>
        <w:rPr>
          <w:rtl/>
        </w:rPr>
        <w:t>שָלֹום</w:t>
      </w:r>
      <w:r>
        <w:rPr>
          <w:rtl w:val="0"/>
        </w:rPr>
        <w:t xml:space="preserve"> , lub: pokój,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2024-05-03T12:49:03Z</dcterms:modified>
</cp:coreProperties>
</file>