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Niech was nie zwodzą wasi prorocy, którzy są między wami, ani wasi wróżbici, i nie słuchajcie waszych snów, które się wam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2024-05-03T09:28:51Z</dcterms:modified>
</cp:coreProperties>
</file>