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mogły przestać działać — oświadcza JAHWE — to i potomstwo Izraela mogłoby już na zawsze przestać być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prawa ustały przede mną, mówi JAHWE,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Izraela przestanie być narodem przede mną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odstąpią te ustawy od oblicza mego, mówi Pan, tedyć i nasienie Izraelskie przestanie być narodem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ustaną te ustawy przede mną, mówi JAHWE, tedy i nasienie Izraelowe ustanie, żeby nie był naród przede mną po wszytkie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przestały działać przed moim obliczem - wyrocznia Pana - wtedy i pokolenie Izraela przestałoby być narodem przed moim obliczem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te prawa miały się zachwiać przede mną - mówi Pan - to i ród Izraela przestałby być ludem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miały ustać przed Moim obliczem – wyrocznia JAHWE – to także ród Izraela przestanie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tych moich nakazów - wyrocznia JAHWE - również plemię Izraela na zawsze przestałoby być dla Mnie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 zachwiały się te prawa przed mym obliczem - głosi Jahwe - wówczas i ród Izraela na zawsze przestałby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дає сонце на світло в день, місяць і звізди на світло вночі, і крик на ревіння і заревіли його хвилі, Господь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Jeśli u góry będą zmierzone niebiosa, a u dołu zbadane posady ziemi, wtedy i Ja porzucę cały lud Israela z powodu wszystkiego, co uczynili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ʼGdyby te przepisy można było usunąć sprzede mnie – brzmi wypowiedź JAHWE – tak samo ci, którzy są potomstwem Izraela, mogliby na zawsze przestać być narodem przede mnąʼ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2024-05-05T20:53:48Z</dcterms:modified>
</cp:coreProperties>
</file>