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 w dziesiątym roku** Sedekiasza, króla Judy, a był to osiemnasty rok Nebukadnesara.***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ilość różnic tekstowych między  MT  a  G  rozdziały  Jr  32-52  zasługiwałyby na odrębny przekład. W przypisach zaznaczono tylko niektóre większe różnice.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588-587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Rozpoczął  on  panowanie  w  605/604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2024-04-29T11:25:35Z</dcterms:modified>
</cp:coreProperties>
</file>