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pomodliłem się do JAHWE po tym, jak wręczyłem akt kupna Baruchowi, synowi Nerijasza,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akt kupna wręczyłem Baruchowi, synowi Nerijasza, zwróciłem się do JAHWE w takiej modlitwie: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przekazaniu aktu kupna Baruchowi, synowi Neriasza, modliłem się do JAHWE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modliłem się Panu, kiedym oddał on zapis kupna Baruchowi, synowi Neryjaszowemu,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JAHWE, oddawszy list posesyjej Baruchowi, synowi Nery,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po oddaniu kontraktu kupna Baruchowi, synowi Neriasza,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wręczyłem akt kupna Baruchowi, synowi Neriasza, modliłem się do Pana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wręczeniu umowy kupna Baruchowi, synowi Neriasza, modliłem się tak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przekazaniu dokumentów kupna Baruchowi, synowi Neriasza, tak się modliłem: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przekazaniu dokumentu kupna Baruchowi, synowi Nerijja, tak się modliłem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помолився до Господа після того як я дав книгу купна Варухові синові Нирія,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wręczeniu listu kupna Baruchowi, synowi Neryi, błagałem WIEKUISTEGO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dałem akt kupna Baruchowi, synowi Neriasza, pomodliłem się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2024-04-29T13:01:02Z</dcterms:modified>
</cp:coreProperties>
</file>