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 JHWH! Oto Ty uczyniłeś niebiosa i ziemię w swojej wielkiej mocy i swoim wyciągniętym ramieniem* – żadna rzecz nie jest dla Ciebie zbyt trudna.**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21:5&lt;/x&gt;; &lt;x&gt;300 27:5&lt;/x&gt;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trudna, </w:t>
      </w:r>
      <w:r>
        <w:rPr>
          <w:rtl/>
        </w:rPr>
        <w:t>יִּפָלֵא</w:t>
      </w:r>
      <w:r>
        <w:rPr>
          <w:rtl w:val="0"/>
        </w:rPr>
        <w:t xml:space="preserve"> (jippale’), lub: niezwykła, niemożliwa.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18:14&lt;/x&gt;; &lt;x&gt;620 2:13&lt;/x&gt;; &lt;x&gt;650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2024-04-29T15:29:41Z</dcterms:modified>
</cp:coreProperties>
</file>