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Wyświadczasz łaskę tysiącom,* lecz za winę ojców odpłacasz na łono ich synów, którzy przychodzą po nich.** Boże wielki i mocny, którego imię jest JAHWE Zastępów,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&lt;x&gt;360 2:12-14&lt;/x&gt;;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20:5-6&lt;/x&gt;; &lt;x&gt;50 5:9-10&lt;/x&gt;; &lt;x&gt;300 3:25&lt;/x&gt;; &lt;x&gt;300 7:26&lt;/x&gt;; &lt;x&gt;300 13:14&lt;/x&gt;; &lt;x&gt;300 14:20&lt;/x&gt;; &lt;x&gt;300 31:29&lt;/x&gt;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2024-04-29T10:52:58Z</dcterms:modified>
</cp:coreProperties>
</file>