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twój lud, Izraela, z ziemi egipskiej wśród znaków i cudów, i mocną ręką, i ramieniem wyciągniętym, i z wielkim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2024-04-29T13:40:06Z</dcterms:modified>
</cp:coreProperties>
</file>