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przysiągłeś ich ojcom, że dasz im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dałeś tę ziemię tym ludziom, jak przysiągłeś ich ojcom, że obdarzysz ich ziemią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przysiągłeś dać ich ojcom,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podałeś im tę ziemię, o którąś przysiągł ojcom ich, żeś im miał dać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którąś przysiągł ojcom ich, żeś im miał dać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tę ziemię, którą przyrzekłeś uroczyście dać ich przodkom -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tę ziemię, którą pod przysięgą obiecałeś dać ich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tę ziemię, którą przysiągłeś ojcom, że im dasz,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ten kraj mlekiem i miodem płynący, jak to przysiągłeś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przekazałeś im tę ziemię, którą przysiągłeś dać ich praojcom, ziemię płynącą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дав цю землю, яку Ти поклявся (дати) їхнім батькам,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oddałeś im tę ziemię, którą zaprzysiągłeś ich ojcom, że im ją oddasz –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jakimś czasie dałeś im tę ziemię, co do której przysiągłeś ich praojcom, że im ją dasz,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2024-04-29T08:43:46Z</dcterms:modified>
</cp:coreProperties>
</file>