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64"/>
        <w:gridCol w:w="2262"/>
        <w:gridCol w:w="49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Słowo JAHWE do Jeremiasza, tej treści: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2024-04-29T13:38:48Z</dcterms:modified>
</cp:coreProperties>
</file>