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wszelkiego ciała: Czy jest dla Mnie coś zbyt trudnego?*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jestem JAHWE, Bogiem wszelkiego stworzenia. I rzeczywiście nie ma dla Mnie nic niemożliwego!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JAHWE, Bogiem wszelkiego ciała. Czy jakakolwiek rzecz jest dla mnie zbyt trudna?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Pan, Bóg wszelkiego ciała; izaliż przedemną może być skryta która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JAHWE, Bóg wszelkiego ciała, aza mnie wszelkie słowo trudne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Pan, Bóg wszelkiego ciała. Czy jest może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Pan, Bóg wszelkiego ciała: Czy jest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wszystkich istot: Czy jest dla Mnie coś trudnego?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Ja, JAHWE, jestem Bogiem wszelkiego stworzenia - czy jest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Jam jest Jahwe, Bóg wszelkiego stworzenia. Czyż jakakolwiek rzecz jest dla mnie zbyt trudna?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всякого тіла. Чи від Мене щось сховається?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WIEKUISTY, Bóg wszelkiego ciała – czy cokolwiek jest dla Mnie trudne?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”Otom ja, JAHWE, Bóg wszelkiego ciała. Czyż dla mnie w ogóle jest coś zbyt cudowne?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הִּנֵה</w:t>
      </w:r>
      <w:r>
        <w:rPr>
          <w:rtl w:val="0"/>
        </w:rPr>
        <w:t xml:space="preserve"> (hinne h) wprowadza pytanie retoryczne domagające się odpowiedzi przeczącej, zatem: Ponieważ jestem Bogiem, rzeczywiście nic nie jest dla Mnie za trudne, &lt;x&gt;300 32:27&lt;/x&gt;L.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2024-04-29T09:37:26Z</dcterms:modified>
</cp:coreProperties>
</file>