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wydaję to miasto w rękę Chaldejczyków i w rękę Nebukadnesara, króla Babilonu – i on je weźmie.*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25:1-11&lt;/x&gt;; &lt;x&gt;140 36:17-21&lt;/x&gt;; &lt;x&gt;300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2024-04-29T09:52:28Z</dcterms:modified>
</cp:coreProperties>
</file>