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którą popełniali, aby Mnie drażnić, oni, ich królowie, ich książęta,* ich kapłani i ich prorocy, zarówno Judejczycy, jak i mieszkańcy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 o to cała niegodziwość synów Izraela i synów Judy, której się dopuszczali po to, by Mnie drażnić — oni, ich królowie i książęta, kapłani i prorocy, zarówno Judejczycy,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wszelkiego zła synów Izraela i synów Judy, które popełniali, by pobudzić mnie do gniewu, oni, ich królowie i książęta, ich kapłani i prorocy, Judejczycy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wszelkiej złości synów Izraelskich i synów Judzkich, którą popełniali, pobudzając mię do gniewu, sami, królowie ich, książęta ich, kapłani ich i prorocy ich, jako mężowie Judzcy, tak 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synów Izraelskich i synów Judzkich, którą czynili, do gniewu mię przywodząc sami i królowie ich, książęta ich, i kapłani ich, i prorocy ich, mężowie Judzcy, i obywatele 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całej nieprawości Izraela i Judy, jakiej się dopuszczali, by Mnie drażnić: oni, ich królowie, dostojnicy, kapłani i prorocy, tak mieszkańcy Judy, jak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wszelkiej złości synów Izraela i synów Judy, którą popełniali, drażniąc mnie, oni, ich królowie, książęta, kapłani i prorocy, zarówno mężowie judzcy jak i mieszkańcy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zła Izraelitów i Judejczyków, którego się dopuszczali, aby robić Mi na przekór, oni sami, ich królowie, książęta, kapłani, prorocy; zarówno ludzie z Judy,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jakiego dopuszczali się Izraelici i Judejczycy, doprowadzając Mnie do gniewu: ich królowie, książęta, kapłani, prorocy i każdy Judejczyk mieszkający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wszystkiego zła, które popełnili synowie Izraela i synowie Judy, przywodząc mnie do gniewu: oni, ich królowie i książęta, kapłani ich i prorocy, mężowie Judy i 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всі злоби синів Ізраїля і Юди, які вони зробили, щоб мене огірчити, вони і їхні царі і їхні володарі і їхні священики і їхні пророки, мужі Юди і ті, що живуть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wszelkiej niecności synów Israela i synów Judy, którą popełniali, aby Mnie jątrzyć; oni, królowie, przywódcy, kapłani i ich prorocy, zarówno mężowie Judy, jak mieszkańcy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której się dopuszczali, aby mnie obrażać – oni, ich królowie, ich książęta, ich kapłani oraz ich prorocy, a także mężowie judzcy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2024-04-29T15:36:10Z</dcterms:modified>
</cp:coreProperties>
</file>