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 ludem, a ja im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narodem, Ja zaś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мені народом, і я буду 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moim ludem, a ja 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2024-04-29T10:50:38Z</dcterms:modified>
</cp:coreProperties>
</file>