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4"/>
        <w:gridCol w:w="1995"/>
        <w:gridCol w:w="2422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moim ludem, a Ja będę ich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19:5-6&lt;/x&gt;; &lt;x&gt;300 11:4&lt;/x&gt;; &lt;x&gt;300 24:7&lt;/x&gt;; &lt;x&gt;300 30:22&lt;/x&gt;; &lt;x&gt;300 31:33&lt;/x&gt;; &lt;x&gt;300 32:38&lt;/x&gt;; &lt;x&gt;650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2024-04-29T16:11:40Z</dcterms:modified>
</cp:coreProperties>
</file>