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serce,* i wskażę jedną drogę, aby się Mnie bali po wszystkie dni dla dobra ich samych i ich synów po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30:12&lt;/x&gt;; &lt;x&gt;230 86:11&lt;/x&gt;;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2024-04-29T08:56:13Z</dcterms:modified>
</cp:coreProperties>
</file>