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1"/>
        <w:gridCol w:w="6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nabywać się będzie pole w tej ziemi, o której wy* mówicie: To pustkowie bez ludzi i bydła, wydane w rękę Chaldejczyków.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 : wg G: 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2024-04-29T12:10:56Z</dcterms:modified>
</cp:coreProperties>
</file>