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Chanamel, syn mojego stryja – według Słowa JAHWE – na dziedziniec wartowni i powiedział do mnie: Kup, proszę, moje pole, które jest w Anatot, w ziemi Beniamina, bo do ciebie (należy) prawo dziedzicznej własności i tobie przysługuje odkup – kup je sobie! Wtedy poznałem,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2024-04-29T09:34:08Z</dcterms:modified>
</cp:coreProperties>
</file>