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Odkupiłem zatem od Chanamela, syna mojego stryja, pole w Anatot. 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od Chanameela, syna mego stryja, pole, które było w Anatot, i odważyłem mu pieniądze —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od Chanameela, syna stryja swego onę rolę, która jest w Anatot, i odważyłem mu pieniędzy, siedmnaście syklów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rolą u Hanameela, syna stryja mego, który jest w Anatot, i odważyłem mu srebra siedm syklów i dziesięć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Chanameela, syna mojego stryja, pole w Anatot i zapłaciłem mu należność: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pole od Chanameela, syna mojego stryja, które było w Anatot. Odważyłem mu srebro: siedemnaście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od mojego kuzyna Chanameela pole, które było w Anatot, i zapłaciłem mu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więc pole w Anatot od Chanameela, syna mego stryja, i odważyłem mu zapłatę: siedemnaście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вкупив поле Анамеїла сина брата мого батька і я йому поставив сім сиклів і десять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nabyłem pole od Chanameela, syna mojego stryja, w Anatot i odważyłem mu pieniądze siedemnaście szekli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przystąpiłem do kupienia pola, które było w Anatot, od Chanamela, syna mojego stryja. Odważyłem mu pieniądze, siedem sykli i dziesięć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2024-04-29T09:53:30Z</dcterms:modified>
</cp:coreProperties>
</file>