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powtórnie do Jeremiasza – a był on jeszcze przetrzymywany na dziedzińcu wartowni –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2024-04-29T03:42:31Z</dcterms:modified>
</cp:coreProperties>
</file>