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będzie na tym miejscu – spustoszonym, bez ludzi i bydła, i we wszystkich jego miastach – niwa pasterzy dających wypoczynek stadu.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2024-04-29T02:31:33Z</dcterms:modified>
</cp:coreProperties>
</file>