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Bóg Izraela, o domach tego miasta i o domach królów* Judy, zburzonych do (budowy) wałów** i do miecza,***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Bóg Izraela, o domach tego miasta i domach królów Judy, zburzonych dla wzmocnienia wałów i dla wsparcia obrony;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Izraela, o domach tego miasta i o domach królów Judy, które są zburzone dzięki taranom i mieczom: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Bóg Izraelski, o domach miasta tego, i o domach królów Judzkich, które pokażone być mają taranami wojennemi i mieczem: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 Izraelów do domów miasta tego i do domów króla Judzkiego, które są pokażone, i do baszt, i do miecza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Pan, Bóg Izraela, o domach tego miasta, o domach królów judzkich, które zostaną zniszczone, o wałach i mieczach: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Pan, Bóg Izraela, o domach tego miasta i o pałacach królów judzkich, które zburzono, by ich użyć jako wały i w celach wojennych,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Izraela, o domach tego miasta i o domach królów Judy, które są burzone, chociaż są wały, i od miecza: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Izraela, o domach tego miasta, o pałacach królów Judy, zburzonych podczas oblężenia i walki: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Izraela, o domach tego miasta i o pałacach królów Judy, burzonych mimo szańców i mimo oręża: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 про доми цього міста і про доми царя Юди, які розібрані на оборони й укріплення,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WIEKUISTY, Bóg Israela, o domach tego miasta oraz o domach królów Judy, burzonych pośród wałów i wśród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bowiem rzekł JAHWE, Bóg Izraela, o domach tego miasta i o domach królów Judy, które zostały zburzone za sprawą wałów oblężniczych i za sprawą miecza: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króla Judy.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32:5&lt;/x&gt;; &lt;x&gt;290 22:10&lt;/x&gt;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do miecza, </w:t>
      </w:r>
      <w:r>
        <w:rPr>
          <w:rtl/>
        </w:rPr>
        <w:t>וְאֶל־הֶחָרֶב</w:t>
      </w:r>
      <w:r>
        <w:rPr>
          <w:rtl w:val="0"/>
        </w:rPr>
        <w:t xml:space="preserve"> (we’el hecharaw): (1) idiom: dla wojny, zob. &lt;x&gt;300 5:17&lt;/x&gt;;&lt;x&gt;300 6:25&lt;/x&gt;;&lt;x&gt;300 31:2&lt;/x&gt;; &lt;x&gt;330 7:15&lt;/x&gt;; (2) wg G: na barykady i zewnętrzne fortyfikacje, εἰς χάρακας καὶ προμαχῶνας (</w:t>
      </w:r>
      <w:r>
        <w:rPr>
          <w:rtl/>
        </w:rPr>
        <w:t>הַחֵל); (3</w:t>
      </w:r>
      <w:r>
        <w:rPr>
          <w:rtl w:val="0"/>
        </w:rPr>
        <w:t xml:space="preserve">) wyłomy, </w:t>
      </w:r>
      <w:r>
        <w:rPr>
          <w:rtl/>
        </w:rPr>
        <w:t>הַחֲרַּכִים</w:t>
      </w:r>
      <w:r>
        <w:rPr>
          <w:rtl w:val="0"/>
        </w:rPr>
        <w:t xml:space="preserve"> , &lt;x&gt;300 33:4&lt;/x&gt;L.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2024-04-28T20:43:27Z</dcterms:modified>
</cp:coreProperties>
</file>