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powodzenie Judzie i Izraelowi. Odbuduję ich dawną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bowiem niewolę Judy i niewolę Izraela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przywrócę pojmanych z Judy, i pojmanych z Izraela, a pobuduję ich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też zaprowadzenie Judzkie i zaprowadzenie Jerozolimskie a pobuduję je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los Izraela. Odbuduję ich tak,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Izraela. Odbuduję ich i będą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z powrotem wygnańców Judy i wygnańców Izraela i odbuduję ich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 відселення Юди і відселення Ізраїля і збудую їх, так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wygnańców Judy oraz wygnańców Israela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jeńców judzkich i jeńców izraelskich, i odbuduję ich, tak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2024-04-29T04:58:14Z</dcterms:modified>
</cp:coreProperties>
</file>