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zawrócili i ściągnęli swoich niewolników i swoje niewolnice, których wypuścili na wolność, i zmusili ich do służby jako niewolników i niewolnice.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2024-04-29T09:35:02Z</dcterms:modified>
</cp:coreProperties>
</file>