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(znów) zawróciliście i znieważyliście moje imię.* I ściągnęliście, każdy swojego niewolnika i każdy swoją niewolnicę, których wypuściliście na wolność według ich życzenia, i zmusiliście ich, aby byli wam niewolnikami i niewolnicami.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znów odwróciliście się i znieważyliście moje imię! Każdy ściągnął z powrotem swojego niewolnika i niewolnicę, których wcześniej uwolnił według ich życzenia, i zmusił ich znów do niewolnictwa!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cofnęliście się i splugawiliście moje imię, bo każdy z powrotem ściągnął swego niewolnika i swą niewolnicę, których poprzednio puścił wolno według życzenia, i zmusił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się zaś cofnęli, i splugawiliście imię moje, żeście zaś wzięli każdy sługę swego, i każdy służebnicę swoję, któreście byli wolno puścili według żądności ich, i zniewoliliście ich, aby byli sługami i służebnicami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splugawiliście imię moje, i pobraliście zasię każdy niewolnika swego i każdy niewolnicę swą, któreście byli puścili, aby wolnymi i w swej mocy byli, i zniewoliliście je, aby wam byli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Zmieniliście jednak zdanie i znieważyliście moje imię. Sprowadziliście każdy swego niewolnika i swoją niewolnicę, których obdarzyliście wolnością według ich uznania, następnie zaś zmusiliście ich, by byli u was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zmieniliście postanowienie i znieważyliście moje imię; każdy bowiem ściągnął z powrotem swojego niewolnika i swoją niewolnicę, których wypuściliście na wolność według ich życzenia, i zmusiliście ich do służby jako waszych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zmieniliście zdanie i zbezcześciliście Moje imię. Sprowadziliście swego niewolnika i swoją niewolnicę, których wypuściliście na wolność zgodnie z ich życzeniem. Zmusiliście ich, aby byli waszymi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zmieniliście postanowienie, znieważając moje imię. Niewolników i niewolnice, których uprzednio obdarzyliście wolnością, sprowadziliście z powrotem do stanu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znów cofnęliście się, znieważając Imię moje: każdy wziął ponownie swego niewolnika i niewolnicę, których [poprzednio] z własnej woli wypuścił na wolność, i przymusił ich, aby byli wam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повернулися і опоганили моє імя, щоб повернути кожний свого раба і кожний свою рабиню, яких ви відіслали свобідними їхньою душею, собі на слуг і служниць.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cofnęliście się i znowu znieważyliście Moje Imię, bo każdy wziął swojego sługę, i każdy swoją służebnicę; tych, których puściliście na wolność według ich upodobania. Zniewoliliście ich, by byli wam sługami i służebnicami.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czasem wy zawracacie oraz bezcześcicie moje imię i bierzecie z powrotem każdy swego służącego i każdy swoją służącą, których zwolniliście zgodnie z upodobaniem ich duszy, i podporządkowujecie ich sobie, aby mieć ich za służących i służąceʼ.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&lt;x&gt;50 5:11&lt;/x&gt;; &lt;x&gt;300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2024-04-29T10:36:04Z</dcterms:modified>
</cp:coreProperties>
</file>