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którzy nie dotrzymali warunków przymierza, jakie zawarli przede Mną, jak z cielcem, którego rozcięli na dwoje i przeszli między jego połówkami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przekroczyli moje przymierze i nie dotrzymali warunków przymierza zawartego przede Mną, uczynię jak z cielcem, którego rozcięli na dwoje, aby przejść między jego połówkami.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 i nie dotrzymali słów tego przymierza, jakie wypowiedzieli przede mną, gdy rozcięli cielca na dwoje i przeszli pomiędzy jego częściami;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zaiste tych ludzi, którzy przestąpili przymierze moje, którzy nie dotrzymali słów przymierza tego, które uczynili przed twarzą moją, gdy cielca na dwoje rozcięli, i przeszli między częściami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męże, którzy przestępują przymierze moje, a nie strzegli słów przymierza, na które zezwolili przed oczyma memi, cielca, którego rozcięli na dwie części i chodzili między częściami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ludźmi, którzy przekroczyli umowę ze Mną, którzy nie wypełnili warunków umowy zawartej wobec Mnie, postąpię jak z cielcem, którego oni przecięli na dwie części, by przejść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tymi ludźmi, którzy przekroczyli moje przymierze, nie dotrzymali warunków przymierza, jakie zawarli przede mną, jak z cielcem, którego rozcięli na dwoje i przeszli między jego połówkami,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tych ludzi, którzy przekroczyli Moje przymierze, którzy nie dotrzymali słów przymierza zawartego przede Mną, gdy rozcięli cielca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złamali przymierze ze Mną, nie dochowując umowy, postąpię jak z cielcem, którego oni w mojej obecności przerąbali na dwie części i przeszli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sprzeniewierzyli się memu układowi i nie dotrzymali zobowiązań ugody zawartej przed moim obliczem, zgotuję los cielca, którego [na znak układu] rozcięli na dwoje i przeszli pomiędzy jego częściami: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мужів, що переступили мій завіт, тих, що не поставили мій завіт, який зробили перед моїм лицем, як теля яке приготовили, щоб вчинити ним (жертву),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tych ludzi, którzy przekroczyli Moje Przymierze i nie dotrzymali słów Przymierza; tego, co zawarli ze mną przy cielcu, którego rozcięli na dwoje i przeszli między jego częściami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ludzi, którzy omijali moje przymierze przez to, że nie wprowadzali w czyn słów przymierza, jakie zawarli przed moim obliczem, posłużywszy się cielcem, którego rozcięli na dwoje, żeby przejść między jego częściami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2024-04-29T16:23:24Z</dcterms:modified>
</cp:coreProperties>
</file>