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JAHWE, Bóg Izraela: Idź i przemów do Sedekiasza, króla Judy, i powiedz mu: Tak mówi JAHWE: Oto Ja wydaję to miasto w ręce króla Babilonu, a (on) spali je ogniem.*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21:10&lt;/x&gt;; &lt;x&gt;300 32:28&lt;/x&gt;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2024-04-29T12:07:19Z</dcterms:modified>
</cp:coreProperties>
</file>