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03"/>
        <w:gridCol w:w="56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posłuchaj Słowa JAHWE, Sedekiaszu, królu Judy! Tak mówi JAHWE o tobie: Nie umrzesz od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słuchaj Słowa JAHWE, Sedekiaszu, królu Judy! Tak mówi JAHWE o tobie: Nie padniesz od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 jednak słowa JAHWE, Sedekiaszu, królu Judy: Tak mówi JAHWE o tobie: Nie umrzesz od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wszakże słuchaj słowa Pańskiego, Sedekijaszu, królu Judzki! Tak mówi Pan o tobie: Nie umrzesz od miecza: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Wszakoż słuchaj słowa PANskiego, Sedecjaszu, królu Judzki! To mówi JAHWE do ciebie: Nie umrzesz od miecza,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 jednakże słowa Pańskiego, Sedecjaszu, królu judzki. Tak mówi Pan o tobie: Nie umrzesz od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słuchaj słowa Pana, Sedekiaszu, królu judzki! Tak mówi Pan o tobie: Nie zginiesz od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posłuchaj słowa JAHWE, Sedecjaszu, królu Judy: Tak mówi JAHWE o tobie: Nie zginiesz od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słuchaj słowa JAHWE, królu Judy, Sedecjaszu: Tak mówi JAHWE do ciebie: Nie zginiesz od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Usłuchaj jednak słowa Jahwe, Sedecjaszu, królu Judy (tak mówi Jahwe o tobie), [a wówczas] nie zginiesz od miecza;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Але послухай голос Господа, Седекіє царю Юди: Так говорить Господь: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Cydkjaszu, królu Judy, słuchaj słowa WIEKUISTEGO! Tak o tobie powiedział WIEKUISTY: Nie zginiesz od miecza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słuchaj słowa JAHWE, Sedekiaszu, królu Judy: ʼOto, co JAHWE powiedział o tobie: ”Nie poniesiesz śmierci od miecza.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2024-04-29T11:14:00Z</dcterms:modified>
</cp:coreProperties>
</file>