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Sedekiaszu, królu Judy! Tak mówi JAHWE o tobie: Nie umrzesz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2024-04-29T10:31:10Z</dcterms:modified>
</cp:coreProperties>
</file>