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(zapalono) ognie pogrzebowe* ** dla twoich ojców, poprzednich królów, którzy byli przed tobą, tak zapalą (je) dla ciebie i podniosą nad tobą lament: Ach, panie!*** – gdyż (takie) Słowo Ja wypowiedziałem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zapalano kadzidła na pogrzebie twoich ojców, królów, którzy panowali przed tobą, tak zapalą je dla ciebie. Wyrażą też żal nad tobą: Ach, panie! Tak właśnie co do ciebie postanowiłem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w pokoju i podobnie jak palono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twoich ojców, dawniejszych królów, którzy byli przed tobą, tak będą palić dla ciebie; i będą cię opłakiwać,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panie! Ja bowiem wyrzekłem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pokoju umrzesz; a jako wonne rzeczy palono ojcom twoim, królom przeszłym, którzy byli przed tobą, tak palić będą i tobie, a płakać cię będą, mówiąc: Ach, panie! Bom Ja to słowo rzekł,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pokoju umrzesz i wedle spalenia ojców twoich pierwszych, którzy byli przed tobą, tak ciebie spalą i: Biada Panie! będą cię płakać - bom ja rzekł słowo,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spokojnie, i podobnie jak palono wonności dla twoich przodków, dawniejszych królów, którzy byli przed tobą, tak będą palić i dla ciebie. Będą śpiewać także dla ciebie pieśń żałobną: Biada, panie! Albowiem Ja wyrzekłem to słowo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palono ognie pogrzebowe dla twoich ojców, poprzednich królów, którzy byli przed tobą, tak zapalą je dla ciebie i podniosą nad tobą lament: Ach, panie! Gdyż jest to słowo, które Ja wyrzekłem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spokojnie. Jak palono wonności dawniejszym królom, którzy cię poprzedzali, tak będą palić dla ciebie. I będą opłakiwać: Biada, panie! Ja bowiem wypowiedziałem to słowo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spokojnie. Okadzą cię jak twoich przodków, którzy królowali przed tobą, i będą cię opłakiwać: «Jakie nieszczęście, dostojny!». Taką składam ci obietnicę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i jak palono [wonności pogrzebowe] ojcom twoim - dawniejszym królom, twoim poprzednikom, tak będą je palić i tobie i opłakiwać cię będą: ”Ach, o Panie!” Bo to zapowiedź, którą Ja wypowiadam - głosi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мирі помреш, і як оплакали твоїх батьків, що царювали перед тобою, так оплачуть і тебе і плачки тебе оплачуть. Бо Я промовив слово, сказав Господь. І Єремія сказав до царя Седекії всі ці слова в Єрусалимі. І сила царя Вавилону воювала проти Єрусалиму і проти міст Юди, проти Лахіса і проти Азика, бо вони з міст Юди осталися сильними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palono dla twoich ojców, poprzednich królów, którzy byli przed tobą, tak będą palić dla ciebie; i będą po tobie biadać „o Panie!”; gdyż Ja wypowiedziałem to słowo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pokoju; i jak zapalano ognie dla twoich ojców, poprzednich królów, którzy byli przed tobą, tak zapalą ogień dla ciebie i będą mówić: ʼAch, panie!ʼ, lamentując nad tobą, bo ʼja powiedziałem to słowoʼ – brzmi wypowiedź JAHWE” 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ognie pogrzebowe, </w:t>
      </w:r>
      <w:r>
        <w:rPr>
          <w:rtl/>
        </w:rPr>
        <w:t>מִׂשְרְפֹות</w:t>
      </w:r>
      <w:r>
        <w:rPr>
          <w:rtl w:val="0"/>
        </w:rPr>
        <w:t xml:space="preserve"> (misrefot), lub: kadzidła pogrzebowe, zob. &lt;x&gt;140 16:14&lt;/x&gt;;&lt;x&gt;140 21:19&lt;/x&gt;.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16:14&lt;/x&gt;; &lt;x&gt;140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25:6-7&lt;/x&gt;; &lt;x&gt;300 52:10-11&lt;/x&gt;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2024-04-29T10:55:43Z</dcterms:modified>
</cp:coreProperties>
</file>