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Umrzesz w pokoju, a jak (zapalono) ognie pogrzebowe* ** dla twoich ojców, poprzednich królów, którzy byli przed tobą, tak zapalą (je) dla ciebie i podniosą nad tobą lament: Ach, panie!*** – gdyż (takie) Słowo Ja wypowiedziałem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ognie pogrzebowe, </w:t>
      </w:r>
      <w:r>
        <w:rPr>
          <w:rtl/>
        </w:rPr>
        <w:t>מִׂשְרְפֹות</w:t>
      </w:r>
      <w:r>
        <w:rPr>
          <w:rtl w:val="0"/>
        </w:rPr>
        <w:t xml:space="preserve"> (misrefot), lub: kadzidła pogrzebowe, zob. &lt;x&gt;140 16:14&lt;/x&gt;;&lt;x&gt;140 21:19&lt;/x&gt;.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16:14&lt;/x&gt;; &lt;x&gt;140 21:19&lt;/x&gt;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25:6-7&lt;/x&gt;; &lt;x&gt;300 52:10-11&lt;/x&gt;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2024-04-29T08:39:18Z</dcterms:modified>
</cp:coreProperties>
</file>