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stało się do Jeremiasza od JAHWE, po zawarciu przez króla Sedekiasza przymierza* z całym ludem w Jerozolimie, dla ogłoszenia im wyzwolenia,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15:8-16&lt;/x&gt;; &lt;x&gt;10 21:23&lt;/x&gt;; &lt;x&gt;10 31:51-53&lt;/x&gt;; &lt;x&gt;90 20:42&lt;/x&gt;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2024-04-29T12:11:34Z</dcterms:modified>
</cp:coreProperties>
</file>