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Judejczyków i do mieszkańców Jerozolimy: Czy nie przyjmiecie pouczenia, aby posłuchać moich słów?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przemów do mieszkańców Judei i do obywateli Jerozolimy: Czy wy nie zamierzacie przyjąć pouczenia i posłuchać moich słów? — oświadcza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powiedz Judejczykom i mieszkańcom Jerozolimy: Czy nie przyjmiecie pouczenia, by słuchać moich słów?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Idź, a rzecz mężom Judzkim i obywatelom Jeruzalemskim: I nie przyjmiecież ćwiczenia, abyście posłuszni byli słowom moim?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Idź a mów mężom Judzkim i obywatelom Jeruzalem: Izali nie przyjmiecie ćwiczenia, abyście posłuszni byli słów moich?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Jerozolimy: Czy nie przyjęliście pouczenia, by słuchać mojego słowa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Idź i mów do mężów judzkich i do mieszkańców Jeruzalemu: Czy nie dacie się pouczyć, aby słuchać moich słów?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Idź i mów do ludzi z Judy oraz do mieszkańców Jerozolimy: Czy nie przyjęliście pouczenia, żeby słuchać Moich słów?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Idź! Powiedz wszystkim Judejczykom i mieszkańcom Jerozolimy: Kiedy wreszcie przyjmiecie moje pouczenia i zaczniecie słuchać moich słów?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Idź i powiedz mężom Judy i mieszkańcom Jeruzalem: Czyż nie przyjmiecie pouczenia, ażeby słuchać słów moich? - mówi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 і скажи чоловікові Юди і тим, що живуть в Єрусалимі: Чи не візьмете напоумлення, щоб послухати мої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Pójdziesz i oświadczysz mężom Judy oraz mieszkańcom Jeruszalaim: Nie przyjmujecie nauki, aby być posłuszni Moim słowom?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Zastępów, Bóg Izraela: ʼIdź i powiedz mężom judzkim oraz mieszkańcom Jerozolimy: ”Czy nie otrzymywaliście stale usilnej zachęty, abyście byli posłuszni moim słowom?”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2024-04-28T22:40:28Z</dcterms:modified>
</cp:coreProperties>
</file>