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sprowadzę na Judę i na wszystkich mieszkańców Jerozolimy całe nieszczęście, które wypowiedziałem przeciwko nim, gdyż mówiłem do nich, a nie słuchali, wołałem ich, a 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zastępów, Bóg Izraelski: Oto Ja przywiodę na Judę i na wszystkich obywateli Jeruzalemskich wszystko złe, którem wyrzekł przeciwko im, przeto, żem mówił do nich, a nie słuchali, i wołałem ich, a nie ozwali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Izraelów: Oto ja przywiodę na Judę i na wszytkie obywatele Jeruzalem wszytko utrapienie, którem mówił przeciwko im, ponieważem mówił do nich, a nie słuchali. Wołałem ich, a nie odpowiedzieli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Bóg Izraela: Oto sprowadzę na Judę i na wszystkich mieszkańców Jerozolimy nieszczęście, jakie postanowiłem przeciw nim. Albowiem mówiłem do nich, a nie słuchali, wołałem do nich, a nie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Bóg Izraela: Oto sprowadzę na Judę i na wszystkich mieszkańców Jeruzalemu wszelkie zło, które im zapowiedziałem, ponieważ nie usłuchali, gdy do nich mówiłem i nie odpowiadali, gdy na nich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sprowadzę na Judę oraz na wszystkich mieszkańców Jerozolimy całe to nieszczęście, które zapowiedziałem przeciwko nim, ponieważ mówiłem do nich, a nie słuchali, wołałem do nich,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nieszczęście, które im zapowiedziałem. Bo mówiłem do nich, a nie usłuchali, wzywałem ich, lecz nie odpowiedzieli”.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sprowadzam na Judę i na wszystkich mieszkańców Jeruzalem wszystkie klęski, jakie im zapowiedziałem, bo przemawiałem do nich, a nie słuchali, wzywałem ich, a nie odpowiadali!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наношу на Юду і на тих, що живуть в Єрусалимі все зло, яке Я сказав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Zastępów, Bóg Israela: Oto sprowadzę na Judę i na wszystkich mieszkańców Jeruszalaim całą niedolę, którą przeciwko nim wypowiedziałem; bowiem mówiłem do nich a nie usłuchali, wołałem do nich a 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JAHWE, Bóg Zastępów, Bóg Izraela: ʼOto sprowadzam na Judę i na wszystkich mieszkańców Jerozolimy całe to nieszczęście, które wypowiedziałem przeciwko nim, ponieważ mówiłem do nich, lecz oni nie słuchali, i wołałem do nich, lecz oni nie odpowiadaliʼ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2024-04-28T22:46:24Z</dcterms:modified>
</cp:coreProperties>
</file>