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Nie braknie mężczyzny Jonadabowi, synowi Rekaba, stojącego przed moim obliczem* **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stojącego  przed  moim  obliczem :  idiom: który  by  Mi  służył.  Według  tradycji  misznaickiej  Rekabici  zaopatrywali  świątynię w drewno.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10:8&lt;/x&gt;; &lt;x&gt;110 17:1&lt;/x&gt;; &lt;x&gt;120 3:14&lt;/x&gt;; &lt;x&gt;300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2024-04-29T04:58:29Z</dcterms:modified>
</cp:coreProperties>
</file>