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domu nie budujcie, i ziarna nie rozsiewajcie, i winnicy nie zakładajcie, (żadnej) też nie posiadajcie, ale mieszkajcie w namiotach po wszystkie wasze dni, abyście żyli wiele dni na obliczu ziemi, na której jesteście tam przychodniami!*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budujcie też domów, nie uprawiajcie pól, nie zakładajcie ani nie nabywajcie winnic. Mieszkajcie w namiotach po wszystkie wasze dni, abyście długo żyli na ziemi, na której jesteście tylko przechodniami!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budujcie też domów ani nie obsiewajcie nasieniem, nie sadźcie winnic ani nie posiadajcie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mieszkajcie w namiotach przez wszystkie wasze dni, abyście żyli przez wiele dni na powierzchni ziemi, w której jesteście przybyszami.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domu nie budujcie, i nasienia nie rozsiewajcie, i winnicy nie sadźcie, ani miewajcie; ale w namiotach mieszkajcie po wszystkie dni wasze, abyście żyli przez wiele dni na obliczu ziemi ,w której jesteście przechodniami.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domu nie będziecie budować, nasienia nie będziecie siać i winnic nie będziecie sadzić ani mieć, ale w namieciech mieszkać będziecie po wszytkie dni wasze, abyście żyli przez długie czasy na ziemi, do której wy jesteście przychodniami.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budować domu, nie będziecie siać, nie będziecie sadzić winnicy ani jej posiadać, lecz będziecie mieszkać w namiotach przez całe życie, abyście długo żyli na ziemi, na której jesteście wędrowcami.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budujcie domów, nie rozsiewajcie ziarna, nie zakładajcie winnic i nie miejcie na własność, lecz mieszkajcie w namiotach po wszystkie wasze dni, abyście długo żyli na ziemi, na której jesteście gośćmi!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budować domu, nie będziecie siać ziarna, nie będziecie sadzić winnic ani żadnej posiadać, lecz przez wszystkie swoje dni będziecie mieszkać w namiotach, abyście przez wiele dni żyli na ziemi, na której jesteście przybyszami!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budować domów ani siać zboża, nie będziecie mieć winnic ani ich uprawiać, lecz całe życie będziecie mieszkać w namiotach, abyście długo żyli na ziemi, na której będziecie przychodniami».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budować domów ani zasiewać zboża, ani też sadzić winnic. Nie będziecie niczego posiadać, tylko w namiotach mieszkać będziecie przez wszystkie dni wasze, abyście długo żyli na tej ziemi, na której wędrowcami jesteście”.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збудуєте дому і не посієте насіння, і у вас не буде виноградника, бо житимете в шатрах всі ваші дні, щоб ви жили багато днів на землі, на якій ви по ній ходите.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budujcie domów, nie rozsiewajcie nasienia, nie sadźcie winnic, ani żadnej nie posiadajcie; ale po wszystkie wasze dni zamieszkujcie w namiotach, abyście żyli przez długie czasy na ziemi, na której gościcie!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wolno wam budować żadnego domu, i nie wolno wam siać nasienia; nie wolno wam też sadzić winnicy ani nie będzie ona wasza. Ale przez wszystkie swe dni macie mieszkać w namiotach, żebyście żyli wiele dni na powierzchni ziemi, w której przebywacie jako przybyszeʼ.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Rdz 20-24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2024-04-29T03:10:14Z</dcterms:modified>
</cp:coreProperties>
</file>